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февраля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ind w:firstLine="709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 участием лица, 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Бухарова</w:t>
      </w:r>
      <w:r>
        <w:rPr>
          <w:rFonts w:ascii="Times New Roman" w:eastAsia="Times New Roman" w:hAnsi="Times New Roman" w:cs="Times New Roman"/>
        </w:rPr>
        <w:t xml:space="preserve"> А.Н.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мирового судьи судебного участка №3 Ханты-Мансийского судебного района дело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№5-</w:t>
      </w:r>
      <w:r>
        <w:rPr>
          <w:rFonts w:ascii="Times New Roman" w:eastAsia="Times New Roman" w:hAnsi="Times New Roman" w:cs="Times New Roman"/>
        </w:rPr>
        <w:t>386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2803/2024</w:t>
      </w:r>
      <w:r>
        <w:rPr>
          <w:rFonts w:ascii="Times New Roman" w:eastAsia="Times New Roman" w:hAnsi="Times New Roman" w:cs="Times New Roman"/>
        </w:rPr>
        <w:t xml:space="preserve">, возбужденное по ч.1 ст.12.26 КоАП РФ в отношении </w:t>
      </w:r>
      <w:r>
        <w:rPr>
          <w:rFonts w:ascii="Times New Roman" w:eastAsia="Times New Roman" w:hAnsi="Times New Roman" w:cs="Times New Roman"/>
        </w:rPr>
        <w:t>Бухарова</w:t>
      </w:r>
      <w:r>
        <w:rPr>
          <w:rFonts w:ascii="Times New Roman" w:eastAsia="Times New Roman" w:hAnsi="Times New Roman" w:cs="Times New Roman"/>
        </w:rPr>
        <w:t xml:space="preserve"> Александра Николаевича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5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УСТАНОВИЛ:</w:t>
      </w:r>
    </w:p>
    <w:p>
      <w:pPr>
        <w:spacing w:before="0" w:after="0"/>
        <w:ind w:firstLine="709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24.01.2024 в 22 час. 19</w:t>
      </w:r>
      <w:r>
        <w:rPr>
          <w:rFonts w:ascii="Times New Roman" w:eastAsia="Times New Roman" w:hAnsi="Times New Roman" w:cs="Times New Roman"/>
        </w:rPr>
        <w:t xml:space="preserve"> мин.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районе дома №16</w:t>
      </w:r>
      <w:r>
        <w:rPr>
          <w:rFonts w:ascii="Times New Roman" w:eastAsia="Times New Roman" w:hAnsi="Times New Roman" w:cs="Times New Roman"/>
        </w:rPr>
        <w:t xml:space="preserve"> по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Елены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Сагандуковой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г.Ханты-Мансийске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водитель </w:t>
      </w:r>
      <w:r>
        <w:rPr>
          <w:rFonts w:ascii="Times New Roman" w:eastAsia="Times New Roman" w:hAnsi="Times New Roman" w:cs="Times New Roman"/>
        </w:rPr>
        <w:t>Бухаров</w:t>
      </w:r>
      <w:r>
        <w:rPr>
          <w:rFonts w:ascii="Times New Roman" w:eastAsia="Times New Roman" w:hAnsi="Times New Roman" w:cs="Times New Roman"/>
        </w:rPr>
        <w:t xml:space="preserve"> Александр Николаевич</w:t>
      </w:r>
      <w:r>
        <w:rPr>
          <w:rFonts w:ascii="Times New Roman" w:eastAsia="Times New Roman" w:hAnsi="Times New Roman" w:cs="Times New Roman"/>
        </w:rPr>
        <w:t xml:space="preserve"> управлял транспортным средством – </w:t>
      </w:r>
      <w:r>
        <w:rPr>
          <w:rFonts w:ascii="Times New Roman" w:eastAsia="Times New Roman" w:hAnsi="Times New Roman" w:cs="Times New Roman"/>
        </w:rPr>
        <w:t xml:space="preserve">автомобилем марки </w:t>
      </w:r>
      <w:r>
        <w:rPr>
          <w:rFonts w:ascii="Times New Roman" w:eastAsia="Times New Roman" w:hAnsi="Times New Roman" w:cs="Times New Roman"/>
        </w:rPr>
        <w:t>«</w:t>
      </w:r>
      <w:r>
        <w:rPr>
          <w:rStyle w:val="cat-UserDefinedgrp-37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», государственный регистрационный знак </w:t>
      </w:r>
      <w:r>
        <w:rPr>
          <w:rStyle w:val="cat-UserDefinedgrp-36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рег. </w:t>
      </w:r>
      <w:r>
        <w:rPr>
          <w:rFonts w:ascii="Times New Roman" w:eastAsia="Times New Roman" w:hAnsi="Times New Roman" w:cs="Times New Roman"/>
        </w:rPr>
        <w:t xml:space="preserve">с такими признаками опьянения как </w:t>
      </w:r>
      <w:r>
        <w:rPr>
          <w:rFonts w:ascii="Times New Roman" w:eastAsia="Times New Roman" w:hAnsi="Times New Roman" w:cs="Times New Roman"/>
        </w:rPr>
        <w:t xml:space="preserve">запах алкоголя изо рта, </w:t>
      </w:r>
      <w:r>
        <w:rPr>
          <w:rFonts w:ascii="Times New Roman" w:eastAsia="Times New Roman" w:hAnsi="Times New Roman" w:cs="Times New Roman"/>
        </w:rPr>
        <w:t>нарушение речи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24.01.2024 в 23 час. 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мин.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районе дома №16</w:t>
      </w:r>
      <w:r>
        <w:rPr>
          <w:rFonts w:ascii="Times New Roman" w:eastAsia="Times New Roman" w:hAnsi="Times New Roman" w:cs="Times New Roman"/>
        </w:rPr>
        <w:t xml:space="preserve"> по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Елены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Сагандуковой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г.Ханты-Мансийске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выполнил законное требование уполномоченного должностного лица о прохождении медицинского освидетельствования на состояние опьянения, чем нарушил п.2.3.2 </w:t>
      </w:r>
      <w:r>
        <w:rPr>
          <w:rFonts w:ascii="Times New Roman" w:eastAsia="Times New Roman" w:hAnsi="Times New Roman" w:cs="Times New Roman"/>
        </w:rPr>
        <w:t>Правил дорожного движения, утвержденных постановлением Правительства Российской Федерации от 23.10.1993 №1090 (далее -ПДД РФ)</w:t>
      </w:r>
      <w:r>
        <w:rPr>
          <w:rFonts w:ascii="Times New Roman" w:eastAsia="Times New Roman" w:hAnsi="Times New Roman" w:cs="Times New Roman"/>
        </w:rPr>
        <w:t xml:space="preserve">, при этом действия </w:t>
      </w:r>
      <w:r>
        <w:rPr>
          <w:rFonts w:ascii="Times New Roman" w:eastAsia="Times New Roman" w:hAnsi="Times New Roman" w:cs="Times New Roman"/>
        </w:rPr>
        <w:t>Бухарова</w:t>
      </w:r>
      <w:r>
        <w:rPr>
          <w:rFonts w:ascii="Times New Roman" w:eastAsia="Times New Roman" w:hAnsi="Times New Roman" w:cs="Times New Roman"/>
        </w:rPr>
        <w:t xml:space="preserve"> А.Н.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содержат уголовно наказуемого деяния.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Бухаров</w:t>
      </w:r>
      <w:r>
        <w:rPr>
          <w:rFonts w:ascii="Times New Roman" w:eastAsia="Times New Roman" w:hAnsi="Times New Roman" w:cs="Times New Roman"/>
        </w:rPr>
        <w:t xml:space="preserve"> А.Н.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судебном заседании пояснил, что </w:t>
      </w:r>
      <w:r>
        <w:rPr>
          <w:rFonts w:ascii="Times New Roman" w:eastAsia="Times New Roman" w:hAnsi="Times New Roman" w:cs="Times New Roman"/>
        </w:rPr>
        <w:t xml:space="preserve">24.01.2024 в вечернее время управлял транспортным средством марки </w:t>
      </w:r>
      <w:r>
        <w:rPr>
          <w:rFonts w:ascii="Times New Roman" w:eastAsia="Times New Roman" w:hAnsi="Times New Roman" w:cs="Times New Roman"/>
        </w:rPr>
        <w:t>«</w:t>
      </w:r>
      <w:r>
        <w:rPr>
          <w:rStyle w:val="cat-UserDefinedgrp-37rplc-2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», государственный регистрационный знак </w:t>
      </w:r>
      <w:r>
        <w:rPr>
          <w:rStyle w:val="cat-UserDefinedgrp-36rplc-2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рег.</w:t>
      </w:r>
      <w:r>
        <w:rPr>
          <w:rFonts w:ascii="Times New Roman" w:eastAsia="Times New Roman" w:hAnsi="Times New Roman" w:cs="Times New Roman"/>
        </w:rPr>
        <w:t xml:space="preserve">, алкогольные напитки не употреблял, в районе дома №16 по </w:t>
      </w:r>
      <w:r>
        <w:rPr>
          <w:rFonts w:ascii="Times New Roman" w:eastAsia="Times New Roman" w:hAnsi="Times New Roman" w:cs="Times New Roman"/>
        </w:rPr>
        <w:t>ул.Елены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Сагандуковой</w:t>
      </w:r>
      <w:r>
        <w:rPr>
          <w:rFonts w:ascii="Times New Roman" w:eastAsia="Times New Roman" w:hAnsi="Times New Roman" w:cs="Times New Roman"/>
        </w:rPr>
        <w:t xml:space="preserve"> его остановили сотрудники ГИБДД, предложили пройти в патрульный автомобиль. Находясь в патрульном автомобиле, он выпил половину бутылки водки, тогда сотрудники ГИБДД и почувствовали запах алкоголя изо рта, предложили пройти освидетельствование на состояние алкогольного опьянения, на что он согласился. Результат освидетельствования показал наличие алкогольного опьянения, и он с ним согласился. Однако сотрудники ГИБДД направили его на медицинское освидетельствование, от прохождения которого он отказался.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Выслушав </w:t>
      </w:r>
      <w:r>
        <w:rPr>
          <w:rFonts w:ascii="Times New Roman" w:eastAsia="Times New Roman" w:hAnsi="Times New Roman" w:cs="Times New Roman"/>
        </w:rPr>
        <w:t>Бухарова</w:t>
      </w:r>
      <w:r>
        <w:rPr>
          <w:rFonts w:ascii="Times New Roman" w:eastAsia="Times New Roman" w:hAnsi="Times New Roman" w:cs="Times New Roman"/>
        </w:rPr>
        <w:t xml:space="preserve"> А.Н.</w:t>
      </w:r>
      <w:r>
        <w:rPr>
          <w:rFonts w:ascii="Times New Roman" w:eastAsia="Times New Roman" w:hAnsi="Times New Roman" w:cs="Times New Roman"/>
        </w:rPr>
        <w:t>, 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Ответственность по ч.1 ст.12.26 КоАП РФ наступает за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Объективная сторона правонарушения, предусмотренного ч.1 ст.12.26 КоАП РФ, характеризуется действием и выражается в отказе </w:t>
      </w:r>
      <w:r>
        <w:rPr>
          <w:rFonts w:ascii="Times New Roman" w:eastAsia="Times New Roman" w:hAnsi="Times New Roman" w:cs="Times New Roman"/>
        </w:rPr>
        <w:t>Бухарова</w:t>
      </w:r>
      <w:r>
        <w:rPr>
          <w:rFonts w:ascii="Times New Roman" w:eastAsia="Times New Roman" w:hAnsi="Times New Roman" w:cs="Times New Roman"/>
        </w:rPr>
        <w:t xml:space="preserve"> А.Н.</w:t>
      </w:r>
      <w:r>
        <w:rPr>
          <w:rFonts w:ascii="Times New Roman" w:eastAsia="Times New Roman" w:hAnsi="Times New Roman" w:cs="Times New Roman"/>
        </w:rPr>
        <w:t xml:space="preserve"> от выполнения законного требования сотрудника полиции о прохождении медицинского освидетельствования на состояние опьянения, данный отказ зафиксирован в протоколе о направлении на медицинское освидетельствование и на видеозаписи, содержащейся на </w:t>
      </w:r>
      <w:r>
        <w:rPr>
          <w:rFonts w:ascii="Times New Roman" w:eastAsia="Times New Roman" w:hAnsi="Times New Roman" w:cs="Times New Roman"/>
        </w:rPr>
        <w:t>DVD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 xml:space="preserve"> диске,</w:t>
      </w:r>
      <w:r>
        <w:rPr>
          <w:rFonts w:ascii="Times New Roman" w:eastAsia="Times New Roman" w:hAnsi="Times New Roman" w:cs="Times New Roman"/>
        </w:rPr>
        <w:t xml:space="preserve"> представленном с протоколом об административном правонарушении.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Согласно пункту 2.3.2 ПДД РФ водитель транспортного средства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п.2.7 ПДД РФ,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ч.1.1 ст.27.12 КоАП РФ,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подлежит освидетельствованию на состояние алкогольного опьянения в соответствии с частью 6 настоящей статьи.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Действующая процедура освидетельствования лица на состояние опьянения предусматривает обязательное направление на медицинское освидетельствование водителя транспортного средства </w:t>
      </w:r>
      <w:r>
        <w:rPr>
          <w:rFonts w:ascii="Times New Roman" w:eastAsia="Times New Roman" w:hAnsi="Times New Roman" w:cs="Times New Roman"/>
        </w:rPr>
        <w:t xml:space="preserve">при наличии </w:t>
      </w:r>
      <w:hyperlink w:anchor="sub_103" w:history="1">
        <w:r>
          <w:rPr>
            <w:rFonts w:ascii="Times New Roman" w:eastAsia="Times New Roman" w:hAnsi="Times New Roman" w:cs="Times New Roman"/>
            <w:color w:val="0000EE"/>
          </w:rPr>
          <w:t>достаточных оснований</w:t>
        </w:r>
      </w:hyperlink>
      <w:r>
        <w:rPr>
          <w:rFonts w:ascii="Times New Roman" w:eastAsia="Times New Roman" w:hAnsi="Times New Roman" w:cs="Times New Roman"/>
        </w:rPr>
        <w:t xml:space="preserve"> полагать, что данный водитель находится в состоянии опьянения, при отрицательном результате освидетельствования на состояние алкогольного опьянения, и </w:t>
      </w:r>
      <w:r>
        <w:rPr>
          <w:rFonts w:ascii="Times New Roman" w:eastAsia="Times New Roman" w:hAnsi="Times New Roman" w:cs="Times New Roman"/>
        </w:rPr>
        <w:t>при отказе от прохождения освидетельствования на состояние алкогольного опьянения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Бухарова</w:t>
      </w:r>
      <w:r>
        <w:rPr>
          <w:rFonts w:ascii="Times New Roman" w:eastAsia="Times New Roman" w:hAnsi="Times New Roman" w:cs="Times New Roman"/>
        </w:rPr>
        <w:t xml:space="preserve"> А.Н.</w:t>
      </w:r>
      <w:r>
        <w:rPr>
          <w:rFonts w:ascii="Times New Roman" w:eastAsia="Times New Roman" w:hAnsi="Times New Roman" w:cs="Times New Roman"/>
        </w:rPr>
        <w:t xml:space="preserve"> по факту отказа от прохождения медицинского освидетельствования на состояние опьянения подтверждается исследованными судом доказательствами, а именно,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-протоколом об административном правонарушении серии </w:t>
      </w:r>
      <w:r>
        <w:rPr>
          <w:rFonts w:ascii="Times New Roman" w:eastAsia="Times New Roman" w:hAnsi="Times New Roman" w:cs="Times New Roman"/>
        </w:rPr>
        <w:t>86ХМ №</w:t>
      </w:r>
      <w:r>
        <w:rPr>
          <w:rFonts w:ascii="Times New Roman" w:eastAsia="Times New Roman" w:hAnsi="Times New Roman" w:cs="Times New Roman"/>
        </w:rPr>
        <w:t>546613 от 24.01.2024</w:t>
      </w:r>
      <w:r>
        <w:rPr>
          <w:rFonts w:ascii="Times New Roman" w:eastAsia="Times New Roman" w:hAnsi="Times New Roman" w:cs="Times New Roman"/>
        </w:rPr>
        <w:t xml:space="preserve">, составленным с участием </w:t>
      </w:r>
      <w:r>
        <w:rPr>
          <w:rFonts w:ascii="Times New Roman" w:eastAsia="Times New Roman" w:hAnsi="Times New Roman" w:cs="Times New Roman"/>
        </w:rPr>
        <w:t>Бухарова</w:t>
      </w:r>
      <w:r>
        <w:rPr>
          <w:rFonts w:ascii="Times New Roman" w:eastAsia="Times New Roman" w:hAnsi="Times New Roman" w:cs="Times New Roman"/>
        </w:rPr>
        <w:t xml:space="preserve"> А.Н., согласно объяснению которого, он употребил алкогольные напитки в патрульном автомобиле сотрудником ГИБДД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-протоколом серии </w:t>
      </w:r>
      <w:r>
        <w:rPr>
          <w:rFonts w:ascii="Times New Roman" w:eastAsia="Times New Roman" w:hAnsi="Times New Roman" w:cs="Times New Roman"/>
        </w:rPr>
        <w:t>86ПК №</w:t>
      </w:r>
      <w:r>
        <w:rPr>
          <w:rFonts w:ascii="Times New Roman" w:eastAsia="Times New Roman" w:hAnsi="Times New Roman" w:cs="Times New Roman"/>
        </w:rPr>
        <w:t>065089 от 24.01.2024</w:t>
      </w:r>
      <w:r>
        <w:rPr>
          <w:rFonts w:ascii="Times New Roman" w:eastAsia="Times New Roman" w:hAnsi="Times New Roman" w:cs="Times New Roman"/>
        </w:rPr>
        <w:t xml:space="preserve"> об отстранении </w:t>
      </w:r>
      <w:r>
        <w:rPr>
          <w:rFonts w:ascii="Times New Roman" w:eastAsia="Times New Roman" w:hAnsi="Times New Roman" w:cs="Times New Roman"/>
        </w:rPr>
        <w:t>Бухарова</w:t>
      </w:r>
      <w:r>
        <w:rPr>
          <w:rFonts w:ascii="Times New Roman" w:eastAsia="Times New Roman" w:hAnsi="Times New Roman" w:cs="Times New Roman"/>
        </w:rPr>
        <w:t xml:space="preserve"> А.Н.</w:t>
      </w:r>
      <w:r>
        <w:rPr>
          <w:rFonts w:ascii="Times New Roman" w:eastAsia="Times New Roman" w:hAnsi="Times New Roman" w:cs="Times New Roman"/>
        </w:rPr>
        <w:t xml:space="preserve"> от уп</w:t>
      </w:r>
      <w:r>
        <w:rPr>
          <w:rFonts w:ascii="Times New Roman" w:eastAsia="Times New Roman" w:hAnsi="Times New Roman" w:cs="Times New Roman"/>
        </w:rPr>
        <w:t xml:space="preserve">равления транспортным средством, основанием для отстранения от управления транспортным средством послужило наличие достаточных оснований полагать, что </w:t>
      </w:r>
      <w:r>
        <w:rPr>
          <w:rFonts w:ascii="Times New Roman" w:eastAsia="Times New Roman" w:hAnsi="Times New Roman" w:cs="Times New Roman"/>
        </w:rPr>
        <w:t>Бухаров</w:t>
      </w:r>
      <w:r>
        <w:rPr>
          <w:rFonts w:ascii="Times New Roman" w:eastAsia="Times New Roman" w:hAnsi="Times New Roman" w:cs="Times New Roman"/>
        </w:rPr>
        <w:t xml:space="preserve"> А.Н. находится в состоянии опьянения (запах алкоголя изо рта и нарушение речи)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-актом освидетельствования на состояние алкогольн</w:t>
      </w:r>
      <w:r>
        <w:rPr>
          <w:rFonts w:ascii="Times New Roman" w:eastAsia="Times New Roman" w:hAnsi="Times New Roman" w:cs="Times New Roman"/>
        </w:rPr>
        <w:t>ого опьянения серии 86ГП №</w:t>
      </w:r>
      <w:r>
        <w:rPr>
          <w:rFonts w:ascii="Times New Roman" w:eastAsia="Times New Roman" w:hAnsi="Times New Roman" w:cs="Times New Roman"/>
        </w:rPr>
        <w:t>036566 от 24.01.2024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Fonts w:ascii="Times New Roman" w:eastAsia="Times New Roman" w:hAnsi="Times New Roman" w:cs="Times New Roman"/>
        </w:rPr>
        <w:t xml:space="preserve">у </w:t>
      </w:r>
      <w:r>
        <w:rPr>
          <w:rFonts w:ascii="Times New Roman" w:eastAsia="Times New Roman" w:hAnsi="Times New Roman" w:cs="Times New Roman"/>
        </w:rPr>
        <w:t>Бухарова</w:t>
      </w:r>
      <w:r>
        <w:rPr>
          <w:rFonts w:ascii="Times New Roman" w:eastAsia="Times New Roman" w:hAnsi="Times New Roman" w:cs="Times New Roman"/>
        </w:rPr>
        <w:t xml:space="preserve"> А.Н.</w:t>
      </w:r>
      <w:r>
        <w:rPr>
          <w:rFonts w:ascii="Times New Roman" w:eastAsia="Times New Roman" w:hAnsi="Times New Roman" w:cs="Times New Roman"/>
        </w:rPr>
        <w:t xml:space="preserve"> установлено </w:t>
      </w:r>
      <w:r>
        <w:rPr>
          <w:rFonts w:ascii="Times New Roman" w:eastAsia="Times New Roman" w:hAnsi="Times New Roman" w:cs="Times New Roman"/>
        </w:rPr>
        <w:t>состо</w:t>
      </w:r>
      <w:r>
        <w:rPr>
          <w:rFonts w:ascii="Times New Roman" w:eastAsia="Times New Roman" w:hAnsi="Times New Roman" w:cs="Times New Roman"/>
        </w:rPr>
        <w:t>яние алкогольного опьянения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>показания прибора составили 1,762</w:t>
      </w:r>
      <w:r>
        <w:rPr>
          <w:rFonts w:ascii="Times New Roman" w:eastAsia="Times New Roman" w:hAnsi="Times New Roman" w:cs="Times New Roman"/>
        </w:rPr>
        <w:t xml:space="preserve"> мг/л этанола в выдыхаемом воздухе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-протоколом серии </w:t>
      </w:r>
      <w:r>
        <w:rPr>
          <w:rFonts w:ascii="Times New Roman" w:eastAsia="Times New Roman" w:hAnsi="Times New Roman" w:cs="Times New Roman"/>
        </w:rPr>
        <w:t>86НП №</w:t>
      </w:r>
      <w:r>
        <w:rPr>
          <w:rFonts w:ascii="Times New Roman" w:eastAsia="Times New Roman" w:hAnsi="Times New Roman" w:cs="Times New Roman"/>
        </w:rPr>
        <w:t>024296 от 24.01.2024</w:t>
      </w:r>
      <w:r>
        <w:rPr>
          <w:rFonts w:ascii="Times New Roman" w:eastAsia="Times New Roman" w:hAnsi="Times New Roman" w:cs="Times New Roman"/>
        </w:rPr>
        <w:t xml:space="preserve"> о направлении </w:t>
      </w:r>
      <w:r>
        <w:rPr>
          <w:rFonts w:ascii="Times New Roman" w:eastAsia="Times New Roman" w:hAnsi="Times New Roman" w:cs="Times New Roman"/>
        </w:rPr>
        <w:t>Бухарова</w:t>
      </w:r>
      <w:r>
        <w:rPr>
          <w:rFonts w:ascii="Times New Roman" w:eastAsia="Times New Roman" w:hAnsi="Times New Roman" w:cs="Times New Roman"/>
        </w:rPr>
        <w:t xml:space="preserve"> А.Н.</w:t>
      </w:r>
      <w:r>
        <w:rPr>
          <w:rFonts w:ascii="Times New Roman" w:eastAsia="Times New Roman" w:hAnsi="Times New Roman" w:cs="Times New Roman"/>
        </w:rPr>
        <w:t xml:space="preserve"> на медицинское освидетельствование на состояние опьянения, согласно которому </w:t>
      </w:r>
      <w:r>
        <w:rPr>
          <w:rFonts w:ascii="Times New Roman" w:eastAsia="Times New Roman" w:hAnsi="Times New Roman" w:cs="Times New Roman"/>
        </w:rPr>
        <w:t>Бухарова</w:t>
      </w:r>
      <w:r>
        <w:rPr>
          <w:rFonts w:ascii="Times New Roman" w:eastAsia="Times New Roman" w:hAnsi="Times New Roman" w:cs="Times New Roman"/>
        </w:rPr>
        <w:t xml:space="preserve"> А.Н.</w:t>
      </w:r>
      <w:r>
        <w:rPr>
          <w:rFonts w:ascii="Times New Roman" w:eastAsia="Times New Roman" w:hAnsi="Times New Roman" w:cs="Times New Roman"/>
        </w:rPr>
        <w:t xml:space="preserve"> отказался пройти медицинское освидетельствование на состояние опьянения;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-видеозаписью отстранения </w:t>
      </w:r>
      <w:r>
        <w:rPr>
          <w:rFonts w:ascii="Times New Roman" w:eastAsia="Times New Roman" w:hAnsi="Times New Roman" w:cs="Times New Roman"/>
        </w:rPr>
        <w:t>Бухарова</w:t>
      </w:r>
      <w:r>
        <w:rPr>
          <w:rFonts w:ascii="Times New Roman" w:eastAsia="Times New Roman" w:hAnsi="Times New Roman" w:cs="Times New Roman"/>
        </w:rPr>
        <w:t xml:space="preserve"> А.Н.</w:t>
      </w:r>
      <w:r>
        <w:rPr>
          <w:rFonts w:ascii="Times New Roman" w:eastAsia="Times New Roman" w:hAnsi="Times New Roman" w:cs="Times New Roman"/>
        </w:rPr>
        <w:t xml:space="preserve"> от управления транспортным средством, </w:t>
      </w:r>
      <w:r>
        <w:rPr>
          <w:rFonts w:ascii="Times New Roman" w:eastAsia="Times New Roman" w:hAnsi="Times New Roman" w:cs="Times New Roman"/>
        </w:rPr>
        <w:t xml:space="preserve">проведением освидетельствования на состояние алкогольного опьянения, </w:t>
      </w:r>
      <w:r>
        <w:rPr>
          <w:rFonts w:ascii="Times New Roman" w:eastAsia="Times New Roman" w:hAnsi="Times New Roman" w:cs="Times New Roman"/>
        </w:rPr>
        <w:t xml:space="preserve">направлением на медицинское освидетельствование, содержащейся на </w:t>
      </w:r>
      <w:r>
        <w:rPr>
          <w:rFonts w:ascii="Times New Roman" w:eastAsia="Times New Roman" w:hAnsi="Times New Roman" w:cs="Times New Roman"/>
        </w:rPr>
        <w:t>DVD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 xml:space="preserve"> диске;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-рапортами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инспекторов</w:t>
      </w:r>
      <w:r>
        <w:rPr>
          <w:rFonts w:ascii="Times New Roman" w:eastAsia="Times New Roman" w:hAnsi="Times New Roman" w:cs="Times New Roman"/>
        </w:rPr>
        <w:t xml:space="preserve"> ДПС ГИБДД МО МВД России «Ханты-Мансийский» </w:t>
      </w:r>
      <w:r>
        <w:rPr>
          <w:rStyle w:val="cat-UserDefinedgrp-38rplc-5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В.С. и </w:t>
      </w:r>
      <w:r>
        <w:rPr>
          <w:rStyle w:val="cat-UserDefinedgrp-39rplc-5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Д.С. от 24.01.2024</w:t>
      </w:r>
      <w:r>
        <w:rPr>
          <w:rFonts w:ascii="Times New Roman" w:eastAsia="Times New Roman" w:hAnsi="Times New Roman" w:cs="Times New Roman"/>
        </w:rPr>
        <w:t xml:space="preserve"> по обстоятельствам отказа </w:t>
      </w:r>
      <w:r>
        <w:rPr>
          <w:rFonts w:ascii="Times New Roman" w:eastAsia="Times New Roman" w:hAnsi="Times New Roman" w:cs="Times New Roman"/>
        </w:rPr>
        <w:t>Бухарова</w:t>
      </w:r>
      <w:r>
        <w:rPr>
          <w:rFonts w:ascii="Times New Roman" w:eastAsia="Times New Roman" w:hAnsi="Times New Roman" w:cs="Times New Roman"/>
        </w:rPr>
        <w:t xml:space="preserve"> А.Н.</w:t>
      </w:r>
      <w:r>
        <w:rPr>
          <w:rFonts w:ascii="Times New Roman" w:eastAsia="Times New Roman" w:hAnsi="Times New Roman" w:cs="Times New Roman"/>
        </w:rPr>
        <w:t xml:space="preserve"> от прохождения медицинского освидетельствования на состояние опьянения;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Собранные по делу доказательства отвечают признакам законности, достоверности и допустимости, </w:t>
      </w:r>
      <w:r>
        <w:rPr>
          <w:rFonts w:ascii="Times New Roman" w:eastAsia="Times New Roman" w:hAnsi="Times New Roman" w:cs="Times New Roman"/>
        </w:rPr>
        <w:t>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считает вину </w:t>
      </w:r>
      <w:r>
        <w:rPr>
          <w:rFonts w:ascii="Times New Roman" w:eastAsia="Times New Roman" w:hAnsi="Times New Roman" w:cs="Times New Roman"/>
        </w:rPr>
        <w:t>Бухарова</w:t>
      </w:r>
      <w:r>
        <w:rPr>
          <w:rFonts w:ascii="Times New Roman" w:eastAsia="Times New Roman" w:hAnsi="Times New Roman" w:cs="Times New Roman"/>
        </w:rPr>
        <w:t xml:space="preserve"> А.Н.</w:t>
      </w:r>
      <w:r>
        <w:rPr>
          <w:rFonts w:ascii="Times New Roman" w:eastAsia="Times New Roman" w:hAnsi="Times New Roman" w:cs="Times New Roman"/>
        </w:rPr>
        <w:t xml:space="preserve"> по факту отказа от прохождения медицинского освидетельствования на состояние опьянения доказанной.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Доводы </w:t>
      </w:r>
      <w:r>
        <w:rPr>
          <w:rFonts w:ascii="Times New Roman" w:eastAsia="Times New Roman" w:hAnsi="Times New Roman" w:cs="Times New Roman"/>
        </w:rPr>
        <w:t>Бухарова</w:t>
      </w:r>
      <w:r>
        <w:rPr>
          <w:rFonts w:ascii="Times New Roman" w:eastAsia="Times New Roman" w:hAnsi="Times New Roman" w:cs="Times New Roman"/>
        </w:rPr>
        <w:t xml:space="preserve"> А.Н. о том, что он употребил алкогольные напитки в патрульном автомобиле после остановки его транспортного средства сотрудниками </w:t>
      </w:r>
      <w:r>
        <w:rPr>
          <w:rFonts w:ascii="Times New Roman" w:eastAsia="Times New Roman" w:hAnsi="Times New Roman" w:cs="Times New Roman"/>
        </w:rPr>
        <w:t>ГИБДД</w:t>
      </w:r>
      <w:r>
        <w:rPr>
          <w:rFonts w:ascii="Times New Roman" w:eastAsia="Times New Roman" w:hAnsi="Times New Roman" w:cs="Times New Roman"/>
        </w:rPr>
        <w:t xml:space="preserve"> являются надуманными, так как опровергаются видеозаписью, представленной с протоколом об административном правонарушении, и рапортами сотрудников ГИБДД.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информации, представленной </w:t>
      </w:r>
      <w:r>
        <w:rPr>
          <w:rFonts w:ascii="Times New Roman" w:eastAsia="Times New Roman" w:hAnsi="Times New Roman" w:cs="Times New Roman"/>
        </w:rPr>
        <w:t>Врио</w:t>
      </w:r>
      <w:r>
        <w:rPr>
          <w:rFonts w:ascii="Times New Roman" w:eastAsia="Times New Roman" w:hAnsi="Times New Roman" w:cs="Times New Roman"/>
        </w:rPr>
        <w:t xml:space="preserve"> начальника ОГИБДД МО МВД России «Ханты-Мансийский»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Бухаров</w:t>
      </w:r>
      <w:r>
        <w:rPr>
          <w:rFonts w:ascii="Times New Roman" w:eastAsia="Times New Roman" w:hAnsi="Times New Roman" w:cs="Times New Roman"/>
        </w:rPr>
        <w:t xml:space="preserve"> А.Н.</w:t>
      </w:r>
      <w:r>
        <w:rPr>
          <w:rFonts w:ascii="Times New Roman" w:eastAsia="Times New Roman" w:hAnsi="Times New Roman" w:cs="Times New Roman"/>
        </w:rPr>
        <w:t xml:space="preserve"> имеет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водительское удостоверение серии 9926 номер </w:t>
      </w:r>
      <w:r>
        <w:rPr>
          <w:rFonts w:ascii="Times New Roman" w:eastAsia="Times New Roman" w:hAnsi="Times New Roman" w:cs="Times New Roman"/>
        </w:rPr>
        <w:t>511028</w:t>
      </w:r>
      <w:r>
        <w:rPr>
          <w:rFonts w:ascii="Times New Roman" w:eastAsia="Times New Roman" w:hAnsi="Times New Roman" w:cs="Times New Roman"/>
        </w:rPr>
        <w:t>, не является лицом, подвергнутым административному наказанию за управление транспортным средством в состоянии опьянения или за невыполнение законного требования должностного лица о прохождении медицинского освидетельствования на состояние опьянения, а также не является лицом, имеющим судимость за совершение преступления, предусмотренного частями 2,4,6 ст.264 или ст.264.1 УК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постановлению мирового судьи судебного участка №2 Октябрьского судебного района от 27.12.2023, вступившего в законную силу 02.02.2024, </w:t>
      </w:r>
      <w:r>
        <w:rPr>
          <w:rFonts w:ascii="Times New Roman" w:eastAsia="Times New Roman" w:hAnsi="Times New Roman" w:cs="Times New Roman"/>
        </w:rPr>
        <w:t>Бухаров</w:t>
      </w:r>
      <w:r>
        <w:rPr>
          <w:rFonts w:ascii="Times New Roman" w:eastAsia="Times New Roman" w:hAnsi="Times New Roman" w:cs="Times New Roman"/>
        </w:rPr>
        <w:t xml:space="preserve"> А.Н. признан виновным в совершении правонарушения, предусмотренного ч.1 ст.12.26 КоАП РФ с назначением наказания в виде штрафа в размере 30000 руб. и лишения права управления транспортными средствами на срок 1 год 6 месяцев.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ст.4.6 КоАП РФ 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</w:rPr>
        <w:t>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постановления, за исключением случая, предусмотренного</w:t>
      </w:r>
      <w:r>
        <w:rPr>
          <w:rFonts w:ascii="Times New Roman" w:eastAsia="Times New Roman" w:hAnsi="Times New Roman" w:cs="Times New Roman"/>
        </w:rPr>
        <w:t> </w:t>
      </w:r>
      <w:hyperlink r:id="rId4" w:anchor="/document/12125267/entry/462" w:history="1">
        <w:r>
          <w:rPr>
            <w:rFonts w:ascii="Times New Roman" w:eastAsia="Times New Roman" w:hAnsi="Times New Roman" w:cs="Times New Roman"/>
            <w:color w:val="0000EE"/>
          </w:rPr>
          <w:t>частью 2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настоящей статьи.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Поскольку постановление мирового судьи от 27.12.2023 вступило в законную силу 02.02.2024, а настоящее правонарушение совершено 24.01.2024, </w:t>
      </w:r>
      <w:r>
        <w:rPr>
          <w:rFonts w:ascii="Times New Roman" w:eastAsia="Times New Roman" w:hAnsi="Times New Roman" w:cs="Times New Roman"/>
        </w:rPr>
        <w:t>Бухаров</w:t>
      </w:r>
      <w:r>
        <w:rPr>
          <w:rFonts w:ascii="Times New Roman" w:eastAsia="Times New Roman" w:hAnsi="Times New Roman" w:cs="Times New Roman"/>
        </w:rPr>
        <w:t xml:space="preserve"> А.Н. не является лицом, подвергнутым административному наказанию.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Бухарова</w:t>
      </w:r>
      <w:r>
        <w:rPr>
          <w:rFonts w:ascii="Times New Roman" w:eastAsia="Times New Roman" w:hAnsi="Times New Roman" w:cs="Times New Roman"/>
        </w:rPr>
        <w:t xml:space="preserve"> А.Н.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ст.12.26 КоАП РФ - </w:t>
      </w:r>
      <w:r>
        <w:rPr>
          <w:rFonts w:ascii="Times New Roman" w:eastAsia="Times New Roman" w:hAnsi="Times New Roman" w:cs="Times New Roman"/>
        </w:rPr>
        <w:t>как невыполнение водителем, законного требования уполномоченного должностного лица о прохождении медицинского освидетельствования на состояние опьянения, если эти действия (бездействие) не содержат уголовно наказуемого деяния.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его личность, характер и тяжесть совершенного им правонарушения, его имущественное положение.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Бухарова</w:t>
      </w:r>
      <w:r>
        <w:rPr>
          <w:rFonts w:ascii="Times New Roman" w:eastAsia="Times New Roman" w:hAnsi="Times New Roman" w:cs="Times New Roman"/>
        </w:rPr>
        <w:t xml:space="preserve"> А.Н.</w:t>
      </w:r>
      <w:r>
        <w:rPr>
          <w:rFonts w:ascii="Times New Roman" w:eastAsia="Times New Roman" w:hAnsi="Times New Roman" w:cs="Times New Roman"/>
        </w:rPr>
        <w:t xml:space="preserve"> совершил правонарушение в сфере </w:t>
      </w:r>
      <w:r>
        <w:rPr>
          <w:rFonts w:ascii="Times New Roman" w:eastAsia="Times New Roman" w:hAnsi="Times New Roman" w:cs="Times New Roman"/>
        </w:rPr>
        <w:t>безопасности дорожного движения.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руководствуясь ст.ст.23.1, 29.10 Кодекса Российской Федерации об административных правонарушениях, мировой судья, 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9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</w:rPr>
        <w:t>Бухарова</w:t>
      </w:r>
      <w:r>
        <w:rPr>
          <w:rFonts w:ascii="Times New Roman" w:eastAsia="Times New Roman" w:hAnsi="Times New Roman" w:cs="Times New Roman"/>
          <w:b/>
          <w:bCs/>
        </w:rPr>
        <w:t xml:space="preserve"> Александра Николаевича</w:t>
      </w:r>
      <w:r>
        <w:rPr>
          <w:rFonts w:ascii="Times New Roman" w:eastAsia="Times New Roman" w:hAnsi="Times New Roman" w:cs="Times New Roman"/>
        </w:rPr>
        <w:t xml:space="preserve"> виновным в совершении административного правонарушения, предусмотренного ч.1 ст.12.26 Кодекса Российской Федерации об административных правонарушениях и назначить ему наказание в виде </w:t>
      </w:r>
      <w:r>
        <w:rPr>
          <w:rFonts w:ascii="Times New Roman" w:eastAsia="Times New Roman" w:hAnsi="Times New Roman" w:cs="Times New Roman"/>
        </w:rPr>
        <w:t>административного штрафа в размере 30000 (тридцать тысяч) рублей с лишением права управления транспортными средствами на срок 1 год 6 месяцев.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Вступившее в законную силу постановление о назначении административного наказания, в соответствии с требованиями ст.31.3, 32.5 КоАП РФ, направить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>ОГИБДД МО МВД России по ХМАО-Югре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для исполнения.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Разъяснить </w:t>
      </w:r>
      <w:r>
        <w:rPr>
          <w:rFonts w:ascii="Times New Roman" w:eastAsia="Times New Roman" w:hAnsi="Times New Roman" w:cs="Times New Roman"/>
        </w:rPr>
        <w:t xml:space="preserve">лицу, в отношении которого вынесено постановление, </w:t>
      </w:r>
      <w:r>
        <w:rPr>
          <w:rFonts w:ascii="Times New Roman" w:eastAsia="Times New Roman" w:hAnsi="Times New Roman" w:cs="Times New Roman"/>
        </w:rPr>
        <w:t>что в соответствии с ч.1 ст. 32.7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(по истечении 10 дней со дня вынесения постановления, если постановление не было обжаловано).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ч. 1 - 3 ст. 32.6 КоАП РФ (водительское удостоверение или временное разрешение на право управления транспортным средством соответствующего вида), в орган, исполняющий этот вид административного наказания, а в случае утраты указанных документов заявить об этом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 указанный орган в тот же срок.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ч.2 ст.32.7 КоАП РФ, в случае уклонения лица, лишенного специального права, от сдачи соответствующего удостоверения (специального разрешения) или иных документов, </w:t>
      </w:r>
      <w:r>
        <w:rPr>
          <w:rFonts w:ascii="Times New Roman" w:eastAsia="Times New Roman" w:hAnsi="Times New Roman" w:cs="Times New Roman"/>
        </w:rPr>
        <w:t xml:space="preserve">срок лишения специального права прерывается. 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</w:t>
      </w:r>
      <w:r>
        <w:rPr>
          <w:rFonts w:ascii="Times New Roman" w:eastAsia="Times New Roman" w:hAnsi="Times New Roman" w:cs="Times New Roman"/>
        </w:rPr>
        <w:t>а равно получения органом, исполняющим этот вид административного наказания, заявления лица об утрате указанных документов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штраф, согласно ч.1 ст.32.2 КоАП РФ,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Fonts w:ascii="Times New Roman" w:eastAsia="Times New Roman" w:hAnsi="Times New Roman" w:cs="Times New Roman"/>
            <w:color w:val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Fonts w:ascii="Times New Roman" w:eastAsia="Times New Roman" w:hAnsi="Times New Roman" w:cs="Times New Roman"/>
            <w:color w:val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i/>
          <w:iCs/>
        </w:rPr>
        <w:t xml:space="preserve">Административный штраф подлежит уплате </w:t>
      </w:r>
      <w:r>
        <w:rPr>
          <w:rFonts w:ascii="Times New Roman" w:eastAsia="Times New Roman" w:hAnsi="Times New Roman" w:cs="Times New Roman"/>
          <w:i/>
          <w:iCs/>
        </w:rPr>
        <w:t xml:space="preserve">на расчетный счет: </w:t>
      </w: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i/>
          <w:iCs/>
        </w:rPr>
        <w:t>Получатель: УФК по Ханты -Мансийскому автономному округу - Югре (УМВД России по ХМАО-Югре) ОКТМО 71829000 ИНН 860</w:t>
      </w:r>
      <w:r>
        <w:rPr>
          <w:rFonts w:ascii="Times New Roman" w:eastAsia="Times New Roman" w:hAnsi="Times New Roman" w:cs="Times New Roman"/>
          <w:i/>
          <w:iCs/>
        </w:rPr>
        <w:t> </w:t>
      </w:r>
      <w:r>
        <w:rPr>
          <w:rFonts w:ascii="Times New Roman" w:eastAsia="Times New Roman" w:hAnsi="Times New Roman" w:cs="Times New Roman"/>
          <w:i/>
          <w:iCs/>
        </w:rPr>
        <w:t>1010390 КПП 860101001 р/с401</w:t>
      </w:r>
      <w:r>
        <w:rPr>
          <w:rFonts w:ascii="Times New Roman" w:eastAsia="Times New Roman" w:hAnsi="Times New Roman" w:cs="Times New Roman"/>
          <w:i/>
          <w:iCs/>
        </w:rPr>
        <w:t> </w:t>
      </w:r>
      <w:r>
        <w:rPr>
          <w:rFonts w:ascii="Times New Roman" w:eastAsia="Times New Roman" w:hAnsi="Times New Roman" w:cs="Times New Roman"/>
          <w:i/>
          <w:iCs/>
        </w:rPr>
        <w:t>028</w:t>
      </w:r>
      <w:r>
        <w:rPr>
          <w:rFonts w:ascii="Times New Roman" w:eastAsia="Times New Roman" w:hAnsi="Times New Roman" w:cs="Times New Roman"/>
          <w:i/>
          <w:iCs/>
        </w:rPr>
        <w:t> </w:t>
      </w:r>
      <w:r>
        <w:rPr>
          <w:rFonts w:ascii="Times New Roman" w:eastAsia="Times New Roman" w:hAnsi="Times New Roman" w:cs="Times New Roman"/>
          <w:i/>
          <w:iCs/>
        </w:rPr>
        <w:t xml:space="preserve">10245370000007 банк получателя РКЦ Ханты-Мансийск </w:t>
      </w:r>
      <w:r>
        <w:rPr>
          <w:rFonts w:ascii="Times New Roman" w:eastAsia="Times New Roman" w:hAnsi="Times New Roman" w:cs="Times New Roman"/>
          <w:i/>
          <w:iCs/>
        </w:rPr>
        <w:t>г.Ханты-Мансийск</w:t>
      </w:r>
      <w:r>
        <w:rPr>
          <w:rFonts w:ascii="Times New Roman" w:eastAsia="Times New Roman" w:hAnsi="Times New Roman" w:cs="Times New Roman"/>
          <w:i/>
          <w:iCs/>
        </w:rPr>
        <w:t xml:space="preserve"> КБК 18811601123010001140 БИК 007162163 УИН </w:t>
      </w:r>
      <w:r>
        <w:rPr>
          <w:rFonts w:ascii="Times New Roman" w:eastAsia="Times New Roman" w:hAnsi="Times New Roman" w:cs="Times New Roman"/>
          <w:b/>
          <w:bCs/>
          <w:i/>
          <w:iCs/>
        </w:rPr>
        <w:t>188104862</w:t>
      </w:r>
      <w:r>
        <w:rPr>
          <w:rFonts w:ascii="Times New Roman" w:eastAsia="Times New Roman" w:hAnsi="Times New Roman" w:cs="Times New Roman"/>
          <w:b/>
          <w:bCs/>
          <w:i/>
          <w:iCs/>
        </w:rPr>
        <w:t>40250000342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 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200" w:line="276" w:lineRule="auto"/>
        <w:rPr>
          <w:sz w:val="26"/>
          <w:szCs w:val="26"/>
        </w:rPr>
      </w:pPr>
    </w:p>
    <w:p>
      <w:pPr>
        <w:spacing w:before="0" w:after="200" w:line="276" w:lineRule="auto"/>
        <w:rPr>
          <w:sz w:val="26"/>
          <w:szCs w:val="26"/>
        </w:rPr>
      </w:pPr>
    </w:p>
    <w:p>
      <w:pPr>
        <w:spacing w:before="0" w:after="200" w:line="276" w:lineRule="auto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sectPr>
      <w:headerReference w:type="default" r:id="rId7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2458196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35rplc-9">
    <w:name w:val="cat-UserDefined grp-35 rplc-9"/>
    <w:basedOn w:val="DefaultParagraphFont"/>
  </w:style>
  <w:style w:type="character" w:customStyle="1" w:styleId="cat-UserDefinedgrp-37rplc-17">
    <w:name w:val="cat-UserDefined grp-37 rplc-17"/>
    <w:basedOn w:val="DefaultParagraphFont"/>
  </w:style>
  <w:style w:type="character" w:customStyle="1" w:styleId="cat-UserDefinedgrp-36rplc-18">
    <w:name w:val="cat-UserDefined grp-36 rplc-18"/>
    <w:basedOn w:val="DefaultParagraphFont"/>
  </w:style>
  <w:style w:type="character" w:customStyle="1" w:styleId="cat-UserDefinedgrp-37rplc-28">
    <w:name w:val="cat-UserDefined grp-37 rplc-28"/>
    <w:basedOn w:val="DefaultParagraphFont"/>
  </w:style>
  <w:style w:type="character" w:customStyle="1" w:styleId="cat-UserDefinedgrp-36rplc-29">
    <w:name w:val="cat-UserDefined grp-36 rplc-29"/>
    <w:basedOn w:val="DefaultParagraphFont"/>
  </w:style>
  <w:style w:type="character" w:customStyle="1" w:styleId="cat-UserDefinedgrp-38rplc-50">
    <w:name w:val="cat-UserDefined grp-38 rplc-50"/>
    <w:basedOn w:val="DefaultParagraphFont"/>
  </w:style>
  <w:style w:type="character" w:customStyle="1" w:styleId="cat-UserDefinedgrp-39rplc-52">
    <w:name w:val="cat-UserDefined grp-39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header" Target="header1.xml" /><Relationship Id="rId8" Type="http://schemas.openxmlformats.org/officeDocument/2006/relationships/glossaryDocument" Target="glossary/document.xml" /><Relationship Id="rId9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982A8-6502-4ABF-A211-29B48B1FB642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